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941A" w14:textId="77777777" w:rsidR="003A45B2" w:rsidRDefault="003A45B2" w:rsidP="003804BF">
      <w:pPr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14:paraId="5013A9B8" w14:textId="5ABDB284" w:rsidR="00EC3D75" w:rsidRPr="000154D0" w:rsidRDefault="005B0B25" w:rsidP="003804BF">
      <w:pPr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0154D0">
        <w:rPr>
          <w:rFonts w:ascii="Arial" w:hAnsi="Arial" w:cs="Arial"/>
          <w:b/>
          <w:bCs/>
          <w:sz w:val="24"/>
          <w:szCs w:val="24"/>
          <w:lang w:val="id-ID"/>
        </w:rPr>
        <w:t>SURAT PERNYATAAN</w:t>
      </w:r>
    </w:p>
    <w:p w14:paraId="3A765DC7" w14:textId="7759982F" w:rsidR="00D23F0A" w:rsidRPr="000154D0" w:rsidRDefault="00D23F0A" w:rsidP="003804BF">
      <w:pPr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14:paraId="43304048" w14:textId="77777777" w:rsidR="001426C6" w:rsidRPr="000154D0" w:rsidRDefault="001426C6" w:rsidP="003804BF">
      <w:pPr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14:paraId="1D47957E" w14:textId="3E86A12C" w:rsidR="005B0B25" w:rsidRPr="000154D0" w:rsidRDefault="004D61F3" w:rsidP="00296E15">
      <w:pPr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 xml:space="preserve">Sehubungan dengan </w:t>
      </w:r>
      <w:r w:rsidR="000154D0" w:rsidRPr="000154D0">
        <w:rPr>
          <w:rFonts w:ascii="Arial" w:hAnsi="Arial" w:cs="Arial"/>
          <w:sz w:val="24"/>
          <w:szCs w:val="24"/>
          <w:lang w:val="id-ID"/>
        </w:rPr>
        <w:t>ke</w:t>
      </w:r>
      <w:r w:rsidRPr="000154D0">
        <w:rPr>
          <w:rFonts w:ascii="Arial" w:hAnsi="Arial" w:cs="Arial"/>
          <w:sz w:val="24"/>
          <w:szCs w:val="24"/>
          <w:lang w:val="id-ID"/>
        </w:rPr>
        <w:t>ikutsertaan anak saya</w:t>
      </w:r>
      <w:r w:rsidR="000154D0" w:rsidRPr="000154D0">
        <w:rPr>
          <w:rFonts w:ascii="Arial" w:hAnsi="Arial" w:cs="Arial"/>
          <w:sz w:val="24"/>
          <w:szCs w:val="24"/>
          <w:lang w:val="id-ID"/>
        </w:rPr>
        <w:t xml:space="preserve"> dalam ‘Digital Talent Program’, </w:t>
      </w:r>
      <w:r w:rsidRPr="000154D0">
        <w:rPr>
          <w:rFonts w:ascii="Arial" w:hAnsi="Arial" w:cs="Arial"/>
          <w:sz w:val="24"/>
          <w:szCs w:val="24"/>
          <w:lang w:val="id-ID"/>
        </w:rPr>
        <w:t xml:space="preserve">saya  </w:t>
      </w:r>
    </w:p>
    <w:p w14:paraId="1FFCB33B" w14:textId="57BEE426" w:rsidR="005B0B25" w:rsidRPr="000154D0" w:rsidRDefault="005B0B25" w:rsidP="00296E15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 xml:space="preserve">Nama Lengkap </w:t>
      </w:r>
      <w:r w:rsidRPr="000154D0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14:paraId="327099ED" w14:textId="6D0F251C" w:rsidR="005B0B25" w:rsidRPr="000154D0" w:rsidRDefault="005B0B25" w:rsidP="00296E15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 xml:space="preserve">No KTP </w:t>
      </w:r>
      <w:r w:rsidRPr="000154D0">
        <w:rPr>
          <w:rFonts w:ascii="Arial" w:hAnsi="Arial" w:cs="Arial"/>
          <w:sz w:val="24"/>
          <w:szCs w:val="24"/>
          <w:lang w:val="id-ID"/>
        </w:rPr>
        <w:tab/>
      </w:r>
      <w:r w:rsidRPr="000154D0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14:paraId="790FA159" w14:textId="59F76EAA" w:rsidR="001426C6" w:rsidRPr="000154D0" w:rsidRDefault="001426C6" w:rsidP="00296E15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 xml:space="preserve">Alamat Lengkap </w:t>
      </w:r>
      <w:r w:rsidRPr="000154D0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14:paraId="46DD909B" w14:textId="77777777" w:rsidR="004D61F3" w:rsidRPr="000154D0" w:rsidRDefault="004D61F3" w:rsidP="00296E15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14:paraId="3438C55E" w14:textId="3F4ABCF1" w:rsidR="004D61F3" w:rsidRPr="000154D0" w:rsidRDefault="004D61F3" w:rsidP="00296E15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 xml:space="preserve">Selaku orang tua </w:t>
      </w:r>
      <w:r w:rsidR="001426C6" w:rsidRPr="000154D0">
        <w:rPr>
          <w:rFonts w:ascii="Arial" w:hAnsi="Arial" w:cs="Arial"/>
          <w:sz w:val="24"/>
          <w:szCs w:val="24"/>
          <w:lang w:val="id-ID"/>
        </w:rPr>
        <w:t xml:space="preserve">/ wali murid </w:t>
      </w:r>
      <w:r w:rsidRPr="000154D0">
        <w:rPr>
          <w:rFonts w:ascii="Arial" w:hAnsi="Arial" w:cs="Arial"/>
          <w:sz w:val="24"/>
          <w:szCs w:val="24"/>
          <w:lang w:val="id-ID"/>
        </w:rPr>
        <w:t xml:space="preserve">dari </w:t>
      </w:r>
    </w:p>
    <w:p w14:paraId="15D48561" w14:textId="073E86E9" w:rsidR="005B0B25" w:rsidRPr="000154D0" w:rsidRDefault="004D61F3" w:rsidP="00296E15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 xml:space="preserve">Nama </w:t>
      </w:r>
      <w:r w:rsidR="001426C6" w:rsidRPr="000154D0">
        <w:rPr>
          <w:rFonts w:ascii="Arial" w:hAnsi="Arial" w:cs="Arial"/>
          <w:sz w:val="24"/>
          <w:szCs w:val="24"/>
          <w:lang w:val="id-ID"/>
        </w:rPr>
        <w:t>Anak</w:t>
      </w:r>
      <w:r w:rsidRPr="000154D0">
        <w:rPr>
          <w:rFonts w:ascii="Arial" w:hAnsi="Arial" w:cs="Arial"/>
          <w:sz w:val="24"/>
          <w:szCs w:val="24"/>
          <w:lang w:val="id-ID"/>
        </w:rPr>
        <w:t xml:space="preserve"> </w:t>
      </w:r>
      <w:r w:rsidR="001426C6" w:rsidRPr="000154D0">
        <w:rPr>
          <w:rFonts w:ascii="Arial" w:hAnsi="Arial" w:cs="Arial"/>
          <w:sz w:val="24"/>
          <w:szCs w:val="24"/>
          <w:lang w:val="id-ID"/>
        </w:rPr>
        <w:tab/>
      </w:r>
      <w:r w:rsidR="008C1457" w:rsidRPr="000154D0">
        <w:rPr>
          <w:rFonts w:ascii="Arial" w:hAnsi="Arial" w:cs="Arial"/>
          <w:sz w:val="24"/>
          <w:szCs w:val="24"/>
          <w:lang w:val="id-ID"/>
        </w:rPr>
        <w:tab/>
      </w:r>
      <w:r w:rsidRPr="000154D0">
        <w:rPr>
          <w:rFonts w:ascii="Arial" w:hAnsi="Arial" w:cs="Arial"/>
          <w:sz w:val="24"/>
          <w:szCs w:val="24"/>
          <w:lang w:val="id-ID"/>
        </w:rPr>
        <w:t xml:space="preserve">: </w:t>
      </w:r>
    </w:p>
    <w:p w14:paraId="04CA569D" w14:textId="6DC0E051" w:rsidR="008C1457" w:rsidRPr="000154D0" w:rsidRDefault="008C1457" w:rsidP="00296E15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>Kelas</w:t>
      </w:r>
      <w:r w:rsidRPr="000154D0">
        <w:rPr>
          <w:rFonts w:ascii="Arial" w:hAnsi="Arial" w:cs="Arial"/>
          <w:sz w:val="24"/>
          <w:szCs w:val="24"/>
          <w:lang w:val="id-ID"/>
        </w:rPr>
        <w:tab/>
      </w:r>
      <w:r w:rsidRPr="000154D0">
        <w:rPr>
          <w:rFonts w:ascii="Arial" w:hAnsi="Arial" w:cs="Arial"/>
          <w:sz w:val="24"/>
          <w:szCs w:val="24"/>
          <w:lang w:val="id-ID"/>
        </w:rPr>
        <w:tab/>
      </w:r>
      <w:r w:rsidRPr="000154D0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14:paraId="41070F2A" w14:textId="7CDB0627" w:rsidR="004D61F3" w:rsidRPr="000154D0" w:rsidRDefault="001426C6" w:rsidP="00296E15">
      <w:pPr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>Sekolah</w:t>
      </w:r>
      <w:r w:rsidRPr="000154D0">
        <w:rPr>
          <w:rFonts w:ascii="Arial" w:hAnsi="Arial" w:cs="Arial"/>
          <w:sz w:val="24"/>
          <w:szCs w:val="24"/>
          <w:lang w:val="id-ID"/>
        </w:rPr>
        <w:tab/>
      </w:r>
      <w:r w:rsidRPr="000154D0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14:paraId="61FDE7DB" w14:textId="3B57BF72" w:rsidR="003804BF" w:rsidRPr="000154D0" w:rsidRDefault="004D61F3" w:rsidP="00296E15">
      <w:pPr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 xml:space="preserve">Menyetujui dan </w:t>
      </w:r>
      <w:r w:rsidR="001426C6" w:rsidRPr="000154D0">
        <w:rPr>
          <w:rFonts w:ascii="Arial" w:hAnsi="Arial" w:cs="Arial"/>
          <w:sz w:val="24"/>
          <w:szCs w:val="24"/>
          <w:lang w:val="id-ID"/>
        </w:rPr>
        <w:t xml:space="preserve">meberikan ijin kepada anak saya </w:t>
      </w:r>
      <w:r w:rsidR="005B0B25" w:rsidRPr="000154D0">
        <w:rPr>
          <w:rFonts w:ascii="Arial" w:hAnsi="Arial" w:cs="Arial"/>
          <w:sz w:val="24"/>
          <w:szCs w:val="24"/>
          <w:lang w:val="id-ID"/>
        </w:rPr>
        <w:t xml:space="preserve">untuk mengikuti </w:t>
      </w:r>
      <w:r w:rsidR="001426C6" w:rsidRPr="000154D0">
        <w:rPr>
          <w:rFonts w:ascii="Arial" w:hAnsi="Arial" w:cs="Arial"/>
          <w:sz w:val="24"/>
          <w:szCs w:val="24"/>
          <w:lang w:val="id-ID"/>
        </w:rPr>
        <w:t xml:space="preserve">rangkaian </w:t>
      </w:r>
      <w:r w:rsidR="005B0B25" w:rsidRPr="000154D0">
        <w:rPr>
          <w:rFonts w:ascii="Arial" w:hAnsi="Arial" w:cs="Arial"/>
          <w:sz w:val="24"/>
          <w:szCs w:val="24"/>
          <w:lang w:val="id-ID"/>
        </w:rPr>
        <w:t xml:space="preserve">kegiatan </w:t>
      </w:r>
      <w:r w:rsidR="001426C6" w:rsidRPr="000154D0">
        <w:rPr>
          <w:rFonts w:ascii="Arial" w:hAnsi="Arial" w:cs="Arial"/>
          <w:sz w:val="24"/>
          <w:szCs w:val="24"/>
          <w:lang w:val="id-ID"/>
        </w:rPr>
        <w:t xml:space="preserve">DILEN – Kompetisi </w:t>
      </w:r>
      <w:r w:rsidR="005B0B25" w:rsidRPr="000154D0">
        <w:rPr>
          <w:rFonts w:ascii="Arial" w:hAnsi="Arial" w:cs="Arial"/>
          <w:sz w:val="24"/>
          <w:szCs w:val="24"/>
          <w:lang w:val="id-ID"/>
        </w:rPr>
        <w:t xml:space="preserve">Demo Day Indonesia </w:t>
      </w:r>
      <w:r w:rsidR="001426C6" w:rsidRPr="000154D0">
        <w:rPr>
          <w:rFonts w:ascii="Arial" w:hAnsi="Arial" w:cs="Arial"/>
          <w:sz w:val="24"/>
          <w:szCs w:val="24"/>
          <w:lang w:val="id-ID"/>
        </w:rPr>
        <w:t>dan</w:t>
      </w:r>
      <w:r w:rsidR="005B0B25" w:rsidRPr="000154D0">
        <w:rPr>
          <w:rFonts w:ascii="Arial" w:hAnsi="Arial" w:cs="Arial"/>
          <w:sz w:val="24"/>
          <w:szCs w:val="24"/>
          <w:lang w:val="id-ID"/>
        </w:rPr>
        <w:t xml:space="preserve"> Asia Pacific </w:t>
      </w:r>
      <w:r w:rsidR="003804BF" w:rsidRPr="000154D0">
        <w:rPr>
          <w:rFonts w:ascii="Arial" w:hAnsi="Arial" w:cs="Arial"/>
          <w:sz w:val="24"/>
          <w:szCs w:val="24"/>
          <w:lang w:val="id-ID"/>
        </w:rPr>
        <w:t xml:space="preserve">dengan </w:t>
      </w:r>
      <w:r w:rsidR="001426C6" w:rsidRPr="000154D0">
        <w:rPr>
          <w:rFonts w:ascii="Arial" w:hAnsi="Arial" w:cs="Arial"/>
          <w:sz w:val="24"/>
          <w:szCs w:val="24"/>
          <w:lang w:val="id-ID"/>
        </w:rPr>
        <w:t xml:space="preserve">penjabaran </w:t>
      </w:r>
      <w:r w:rsidR="003804BF" w:rsidRPr="000154D0">
        <w:rPr>
          <w:rFonts w:ascii="Arial" w:hAnsi="Arial" w:cs="Arial"/>
          <w:sz w:val="24"/>
          <w:szCs w:val="24"/>
          <w:lang w:val="id-ID"/>
        </w:rPr>
        <w:t>sebagai berikut</w:t>
      </w:r>
      <w:r w:rsidR="001426C6" w:rsidRPr="000154D0">
        <w:rPr>
          <w:rFonts w:ascii="Arial" w:hAnsi="Arial" w:cs="Arial"/>
          <w:sz w:val="24"/>
          <w:szCs w:val="24"/>
          <w:lang w:val="id-ID"/>
        </w:rPr>
        <w:t xml:space="preserve">: </w:t>
      </w:r>
    </w:p>
    <w:p w14:paraId="06E36404" w14:textId="0AB2FAE6" w:rsidR="00D23F0A" w:rsidRPr="000154D0" w:rsidRDefault="00D23F0A" w:rsidP="00296E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>Bersedia mengikuti seluruh rangkaian kegiatan acara</w:t>
      </w:r>
      <w:r w:rsidR="007411B6" w:rsidRPr="000154D0">
        <w:rPr>
          <w:rFonts w:ascii="Arial" w:hAnsi="Arial" w:cs="Arial"/>
          <w:sz w:val="24"/>
          <w:szCs w:val="24"/>
          <w:lang w:val="id-ID"/>
        </w:rPr>
        <w:t xml:space="preserve"> dari awal sampai akhir</w:t>
      </w:r>
      <w:r w:rsidR="008C1457" w:rsidRPr="000154D0">
        <w:rPr>
          <w:rFonts w:ascii="Arial" w:hAnsi="Arial" w:cs="Arial"/>
          <w:sz w:val="24"/>
          <w:szCs w:val="24"/>
          <w:lang w:val="id-ID"/>
        </w:rPr>
        <w:t xml:space="preserve"> yaitu persiapan pendaftaran – pendaftaran 12 Juni 2021 dan sampai rangkaian acara BUMN Bergerak </w:t>
      </w:r>
    </w:p>
    <w:p w14:paraId="4B4D4811" w14:textId="0818EA05" w:rsidR="00D23F0A" w:rsidRPr="000154D0" w:rsidRDefault="008C1457" w:rsidP="00296E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 xml:space="preserve">Dalam </w:t>
      </w:r>
      <w:r w:rsidR="00D23F0A" w:rsidRPr="000154D0">
        <w:rPr>
          <w:rFonts w:ascii="Arial" w:hAnsi="Arial" w:cs="Arial"/>
          <w:sz w:val="24"/>
          <w:szCs w:val="24"/>
          <w:lang w:val="id-ID"/>
        </w:rPr>
        <w:t xml:space="preserve">rangkaian kegiatan </w:t>
      </w:r>
      <w:r w:rsidRPr="000154D0">
        <w:rPr>
          <w:rFonts w:ascii="Arial" w:hAnsi="Arial" w:cs="Arial"/>
          <w:sz w:val="24"/>
          <w:szCs w:val="24"/>
          <w:lang w:val="id-ID"/>
        </w:rPr>
        <w:t xml:space="preserve">akan ada pengambilan gambar/ </w:t>
      </w:r>
      <w:r w:rsidR="007411B6" w:rsidRPr="000154D0">
        <w:rPr>
          <w:rFonts w:ascii="Arial" w:hAnsi="Arial" w:cs="Arial"/>
          <w:sz w:val="24"/>
          <w:szCs w:val="24"/>
          <w:lang w:val="id-ID"/>
        </w:rPr>
        <w:t xml:space="preserve">foto </w:t>
      </w:r>
      <w:r w:rsidRPr="000154D0">
        <w:rPr>
          <w:rFonts w:ascii="Arial" w:hAnsi="Arial" w:cs="Arial"/>
          <w:sz w:val="24"/>
          <w:szCs w:val="24"/>
          <w:lang w:val="id-ID"/>
        </w:rPr>
        <w:t xml:space="preserve">/ shooting </w:t>
      </w:r>
      <w:r w:rsidR="007411B6" w:rsidRPr="000154D0">
        <w:rPr>
          <w:rFonts w:ascii="Arial" w:hAnsi="Arial" w:cs="Arial"/>
          <w:sz w:val="24"/>
          <w:szCs w:val="24"/>
          <w:lang w:val="id-ID"/>
        </w:rPr>
        <w:t xml:space="preserve">video </w:t>
      </w:r>
      <w:r w:rsidRPr="000154D0">
        <w:rPr>
          <w:rFonts w:ascii="Arial" w:hAnsi="Arial" w:cs="Arial"/>
          <w:sz w:val="24"/>
          <w:szCs w:val="24"/>
          <w:lang w:val="id-ID"/>
        </w:rPr>
        <w:t>dari para p</w:t>
      </w:r>
      <w:r w:rsidR="007411B6" w:rsidRPr="000154D0">
        <w:rPr>
          <w:rFonts w:ascii="Arial" w:hAnsi="Arial" w:cs="Arial"/>
          <w:sz w:val="24"/>
          <w:szCs w:val="24"/>
          <w:lang w:val="id-ID"/>
        </w:rPr>
        <w:t xml:space="preserve">eserta </w:t>
      </w:r>
      <w:r w:rsidRPr="000154D0">
        <w:rPr>
          <w:rFonts w:ascii="Arial" w:hAnsi="Arial" w:cs="Arial"/>
          <w:sz w:val="24"/>
          <w:szCs w:val="24"/>
          <w:lang w:val="id-ID"/>
        </w:rPr>
        <w:t xml:space="preserve">dan dengan ini kami selaku orang tua memberikan ijin penggunaan dokumentasi gambar/foto/video </w:t>
      </w:r>
      <w:r w:rsidR="00D23F0A" w:rsidRPr="000154D0">
        <w:rPr>
          <w:rFonts w:ascii="Arial" w:hAnsi="Arial" w:cs="Arial"/>
          <w:sz w:val="24"/>
          <w:szCs w:val="24"/>
          <w:lang w:val="id-ID"/>
        </w:rPr>
        <w:t>di</w:t>
      </w:r>
      <w:r w:rsidRPr="000154D0">
        <w:rPr>
          <w:rFonts w:ascii="Arial" w:hAnsi="Arial" w:cs="Arial"/>
          <w:sz w:val="24"/>
          <w:szCs w:val="24"/>
          <w:lang w:val="id-ID"/>
        </w:rPr>
        <w:t>per</w:t>
      </w:r>
      <w:r w:rsidR="00D23F0A" w:rsidRPr="000154D0">
        <w:rPr>
          <w:rFonts w:ascii="Arial" w:hAnsi="Arial" w:cs="Arial"/>
          <w:sz w:val="24"/>
          <w:szCs w:val="24"/>
          <w:lang w:val="id-ID"/>
        </w:rPr>
        <w:t>gunakan</w:t>
      </w:r>
      <w:r w:rsidR="007411B6" w:rsidRPr="000154D0">
        <w:rPr>
          <w:rFonts w:ascii="Arial" w:hAnsi="Arial" w:cs="Arial"/>
          <w:sz w:val="24"/>
          <w:szCs w:val="24"/>
          <w:lang w:val="id-ID"/>
        </w:rPr>
        <w:t xml:space="preserve"> oleh</w:t>
      </w:r>
      <w:r w:rsidR="00D23F0A" w:rsidRPr="000154D0">
        <w:rPr>
          <w:rFonts w:ascii="Arial" w:hAnsi="Arial" w:cs="Arial"/>
          <w:sz w:val="24"/>
          <w:szCs w:val="24"/>
          <w:lang w:val="id-ID"/>
        </w:rPr>
        <w:t xml:space="preserve"> panitia </w:t>
      </w:r>
      <w:r w:rsidR="007411B6" w:rsidRPr="000154D0">
        <w:rPr>
          <w:rFonts w:ascii="Arial" w:hAnsi="Arial" w:cs="Arial"/>
          <w:sz w:val="24"/>
          <w:szCs w:val="24"/>
          <w:lang w:val="id-ID"/>
        </w:rPr>
        <w:t>untuk di publi</w:t>
      </w:r>
      <w:r w:rsidRPr="000154D0">
        <w:rPr>
          <w:rFonts w:ascii="Arial" w:hAnsi="Arial" w:cs="Arial"/>
          <w:sz w:val="24"/>
          <w:szCs w:val="24"/>
          <w:lang w:val="id-ID"/>
        </w:rPr>
        <w:t xml:space="preserve">kasikan. </w:t>
      </w:r>
    </w:p>
    <w:p w14:paraId="57B2EB73" w14:textId="69DB5D3B" w:rsidR="00D23F0A" w:rsidRPr="000154D0" w:rsidRDefault="008C1457" w:rsidP="00296E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 xml:space="preserve">Setuju untuk </w:t>
      </w:r>
      <w:r w:rsidR="00D23F0A" w:rsidRPr="000154D0">
        <w:rPr>
          <w:rFonts w:ascii="Arial" w:hAnsi="Arial" w:cs="Arial"/>
          <w:sz w:val="24"/>
          <w:szCs w:val="24"/>
          <w:lang w:val="id-ID"/>
        </w:rPr>
        <w:t xml:space="preserve">mematuhi </w:t>
      </w:r>
      <w:r w:rsidRPr="000154D0">
        <w:rPr>
          <w:rFonts w:ascii="Arial" w:hAnsi="Arial" w:cs="Arial"/>
          <w:sz w:val="24"/>
          <w:szCs w:val="24"/>
          <w:lang w:val="id-ID"/>
        </w:rPr>
        <w:t xml:space="preserve">tata tertib sesuai Briefing Document </w:t>
      </w:r>
      <w:r w:rsidR="00D23F0A" w:rsidRPr="000154D0">
        <w:rPr>
          <w:rFonts w:ascii="Arial" w:hAnsi="Arial" w:cs="Arial"/>
          <w:sz w:val="24"/>
          <w:szCs w:val="24"/>
          <w:lang w:val="id-ID"/>
        </w:rPr>
        <w:t xml:space="preserve">dan menghormati semua keputusan panitia kompetisi </w:t>
      </w:r>
      <w:r w:rsidRPr="000154D0">
        <w:rPr>
          <w:rFonts w:ascii="Arial" w:hAnsi="Arial" w:cs="Arial"/>
          <w:sz w:val="24"/>
          <w:szCs w:val="24"/>
          <w:lang w:val="id-ID"/>
        </w:rPr>
        <w:t>dalam p</w:t>
      </w:r>
      <w:r w:rsidR="00D23F0A" w:rsidRPr="000154D0">
        <w:rPr>
          <w:rFonts w:ascii="Arial" w:hAnsi="Arial" w:cs="Arial"/>
          <w:sz w:val="24"/>
          <w:szCs w:val="24"/>
          <w:lang w:val="id-ID"/>
        </w:rPr>
        <w:t xml:space="preserve">emilihan </w:t>
      </w:r>
      <w:r w:rsidRPr="000154D0">
        <w:rPr>
          <w:rFonts w:ascii="Arial" w:hAnsi="Arial" w:cs="Arial"/>
          <w:sz w:val="24"/>
          <w:szCs w:val="24"/>
          <w:lang w:val="id-ID"/>
        </w:rPr>
        <w:t>p</w:t>
      </w:r>
      <w:r w:rsidR="00D23F0A" w:rsidRPr="000154D0">
        <w:rPr>
          <w:rFonts w:ascii="Arial" w:hAnsi="Arial" w:cs="Arial"/>
          <w:sz w:val="24"/>
          <w:szCs w:val="24"/>
          <w:lang w:val="id-ID"/>
        </w:rPr>
        <w:t>emenang untuk acara ini.</w:t>
      </w:r>
    </w:p>
    <w:p w14:paraId="4390BBA3" w14:textId="5644B092" w:rsidR="005B0B25" w:rsidRPr="000154D0" w:rsidRDefault="003804BF" w:rsidP="00296E15">
      <w:pPr>
        <w:jc w:val="both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>Demikian surat ini saya buat untuk dapat dipergunakan sebagaimana mestinya.</w:t>
      </w:r>
    </w:p>
    <w:p w14:paraId="2436AD47" w14:textId="60A24745" w:rsidR="007411B6" w:rsidRPr="000154D0" w:rsidRDefault="007411B6" w:rsidP="00296E15">
      <w:pPr>
        <w:jc w:val="both"/>
        <w:rPr>
          <w:rFonts w:ascii="Arial" w:hAnsi="Arial" w:cs="Arial"/>
          <w:sz w:val="24"/>
          <w:szCs w:val="24"/>
          <w:lang w:val="id-ID"/>
        </w:rPr>
      </w:pPr>
    </w:p>
    <w:p w14:paraId="3AE9EE0D" w14:textId="3B5E33A7" w:rsidR="003804BF" w:rsidRPr="000154D0" w:rsidRDefault="003804BF">
      <w:pPr>
        <w:rPr>
          <w:rFonts w:ascii="Arial" w:hAnsi="Arial" w:cs="Arial"/>
          <w:sz w:val="24"/>
          <w:szCs w:val="24"/>
          <w:lang w:val="id-ID"/>
        </w:rPr>
      </w:pPr>
    </w:p>
    <w:p w14:paraId="07652BDA" w14:textId="607E244E" w:rsidR="003804BF" w:rsidRPr="000154D0" w:rsidRDefault="003A45B2" w:rsidP="003A45B2">
      <w:pPr>
        <w:tabs>
          <w:tab w:val="left" w:pos="567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Jakarta, </w:t>
      </w:r>
      <w:r>
        <w:rPr>
          <w:rFonts w:ascii="Arial" w:hAnsi="Arial" w:cs="Arial"/>
          <w:color w:val="E7E6E6" w:themeColor="background2"/>
          <w:sz w:val="24"/>
          <w:szCs w:val="24"/>
          <w:lang w:val="id-ID"/>
        </w:rPr>
        <w:t>tanggal – Bulan – Tahun</w:t>
      </w:r>
      <w:r w:rsidR="000154D0" w:rsidRPr="000154D0">
        <w:rPr>
          <w:rFonts w:ascii="Arial" w:hAnsi="Arial" w:cs="Arial"/>
          <w:sz w:val="24"/>
          <w:szCs w:val="24"/>
          <w:lang w:val="id-ID"/>
        </w:rPr>
        <w:tab/>
      </w:r>
      <w:r w:rsidR="000154D0" w:rsidRPr="000154D0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Jakarta, </w:t>
      </w:r>
      <w:r w:rsidR="003804BF" w:rsidRPr="000154D0">
        <w:rPr>
          <w:rFonts w:ascii="Arial" w:hAnsi="Arial" w:cs="Arial"/>
          <w:color w:val="E7E6E6" w:themeColor="background2"/>
          <w:sz w:val="24"/>
          <w:szCs w:val="24"/>
          <w:lang w:val="id-ID"/>
        </w:rPr>
        <w:t xml:space="preserve">tanggal – Bulan – Tahun </w:t>
      </w:r>
    </w:p>
    <w:p w14:paraId="71698473" w14:textId="77777777" w:rsidR="003A45B2" w:rsidRPr="000154D0" w:rsidRDefault="003A45B2" w:rsidP="003A45B2">
      <w:pPr>
        <w:jc w:val="center"/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>Mengetahui</w:t>
      </w:r>
    </w:p>
    <w:p w14:paraId="682873FF" w14:textId="77777777" w:rsidR="003A45B2" w:rsidRPr="000154D0" w:rsidRDefault="003A45B2" w:rsidP="003804BF">
      <w:pPr>
        <w:rPr>
          <w:rFonts w:ascii="Arial" w:hAnsi="Arial" w:cs="Arial"/>
          <w:sz w:val="24"/>
          <w:szCs w:val="24"/>
          <w:lang w:val="id-ID"/>
        </w:rPr>
      </w:pPr>
    </w:p>
    <w:p w14:paraId="4BA3B712" w14:textId="45F3E022" w:rsidR="003804BF" w:rsidRPr="000154D0" w:rsidRDefault="003804BF" w:rsidP="003A45B2">
      <w:pPr>
        <w:rPr>
          <w:rFonts w:ascii="Arial" w:hAnsi="Arial" w:cs="Arial"/>
          <w:sz w:val="24"/>
          <w:szCs w:val="24"/>
          <w:lang w:val="id-ID"/>
        </w:rPr>
      </w:pPr>
      <w:r w:rsidRPr="000154D0">
        <w:rPr>
          <w:rFonts w:ascii="Arial" w:hAnsi="Arial" w:cs="Arial"/>
          <w:color w:val="E7E6E6" w:themeColor="background2"/>
          <w:sz w:val="24"/>
          <w:szCs w:val="24"/>
          <w:lang w:val="id-ID"/>
        </w:rPr>
        <w:t>TTD</w:t>
      </w:r>
      <w:r w:rsidRPr="000154D0">
        <w:rPr>
          <w:rFonts w:ascii="Arial" w:hAnsi="Arial" w:cs="Arial"/>
          <w:color w:val="F2F2F2" w:themeColor="background1" w:themeShade="F2"/>
          <w:sz w:val="24"/>
          <w:szCs w:val="24"/>
          <w:lang w:val="id-ID"/>
        </w:rPr>
        <w:tab/>
      </w:r>
      <w:r w:rsidR="003A45B2">
        <w:rPr>
          <w:rFonts w:ascii="Arial" w:hAnsi="Arial" w:cs="Arial"/>
          <w:color w:val="F2F2F2" w:themeColor="background1" w:themeShade="F2"/>
          <w:sz w:val="24"/>
          <w:szCs w:val="24"/>
          <w:lang w:val="id-ID"/>
        </w:rPr>
        <w:tab/>
      </w:r>
      <w:r w:rsidR="003A45B2">
        <w:rPr>
          <w:rFonts w:ascii="Arial" w:hAnsi="Arial" w:cs="Arial"/>
          <w:color w:val="F2F2F2" w:themeColor="background1" w:themeShade="F2"/>
          <w:sz w:val="24"/>
          <w:szCs w:val="24"/>
          <w:lang w:val="id-ID"/>
        </w:rPr>
        <w:tab/>
      </w:r>
      <w:r w:rsidR="003A45B2">
        <w:rPr>
          <w:rFonts w:ascii="Arial" w:hAnsi="Arial" w:cs="Arial"/>
          <w:color w:val="F2F2F2" w:themeColor="background1" w:themeShade="F2"/>
          <w:sz w:val="24"/>
          <w:szCs w:val="24"/>
          <w:lang w:val="id-ID"/>
        </w:rPr>
        <w:tab/>
      </w:r>
      <w:r w:rsidRPr="000154D0">
        <w:rPr>
          <w:rFonts w:ascii="Arial" w:hAnsi="Arial" w:cs="Arial"/>
          <w:color w:val="F2F2F2" w:themeColor="background1" w:themeShade="F2"/>
          <w:sz w:val="24"/>
          <w:szCs w:val="24"/>
          <w:lang w:val="id-ID"/>
        </w:rPr>
        <w:tab/>
      </w:r>
      <w:r w:rsidR="003A45B2">
        <w:rPr>
          <w:rFonts w:ascii="Arial" w:hAnsi="Arial" w:cs="Arial"/>
          <w:sz w:val="24"/>
          <w:szCs w:val="24"/>
          <w:lang w:val="id-ID"/>
        </w:rPr>
        <w:tab/>
      </w:r>
      <w:r w:rsidR="003A45B2" w:rsidRPr="000154D0">
        <w:rPr>
          <w:rFonts w:ascii="Arial" w:hAnsi="Arial" w:cs="Arial"/>
          <w:color w:val="E7E6E6" w:themeColor="background2"/>
          <w:sz w:val="24"/>
          <w:szCs w:val="24"/>
          <w:lang w:val="id-ID"/>
        </w:rPr>
        <w:t>TTD</w:t>
      </w:r>
    </w:p>
    <w:p w14:paraId="72F6F392" w14:textId="77777777" w:rsidR="003A45B2" w:rsidRPr="000154D0" w:rsidRDefault="003A45B2" w:rsidP="003804BF">
      <w:pPr>
        <w:rPr>
          <w:rFonts w:ascii="Arial" w:hAnsi="Arial" w:cs="Arial"/>
          <w:sz w:val="24"/>
          <w:szCs w:val="24"/>
          <w:lang w:val="id-ID"/>
        </w:rPr>
      </w:pPr>
    </w:p>
    <w:p w14:paraId="1086EED7" w14:textId="544AD555" w:rsidR="003804BF" w:rsidRPr="000154D0" w:rsidRDefault="004D61F3">
      <w:pPr>
        <w:rPr>
          <w:lang w:val="id-ID"/>
        </w:rPr>
      </w:pPr>
      <w:r w:rsidRPr="000154D0">
        <w:rPr>
          <w:rFonts w:ascii="Arial" w:hAnsi="Arial" w:cs="Arial"/>
          <w:sz w:val="24"/>
          <w:szCs w:val="24"/>
          <w:lang w:val="id-ID"/>
        </w:rPr>
        <w:t>(</w:t>
      </w:r>
      <w:r w:rsidR="000154D0" w:rsidRPr="000154D0">
        <w:rPr>
          <w:rFonts w:ascii="Arial" w:hAnsi="Arial" w:cs="Arial"/>
          <w:color w:val="E7E6E6" w:themeColor="background2"/>
          <w:sz w:val="24"/>
          <w:szCs w:val="24"/>
          <w:lang w:val="id-ID"/>
        </w:rPr>
        <w:t>Nama Lengkap Orang tua</w:t>
      </w:r>
      <w:r w:rsidR="000154D0" w:rsidRPr="000154D0">
        <w:rPr>
          <w:rFonts w:ascii="Arial" w:hAnsi="Arial" w:cs="Arial"/>
          <w:sz w:val="24"/>
          <w:szCs w:val="24"/>
          <w:lang w:val="id-ID"/>
        </w:rPr>
        <w:t>)</w:t>
      </w:r>
      <w:r w:rsidR="000154D0" w:rsidRPr="000154D0">
        <w:rPr>
          <w:rFonts w:ascii="Arial" w:hAnsi="Arial" w:cs="Arial"/>
          <w:sz w:val="24"/>
          <w:szCs w:val="24"/>
          <w:lang w:val="id-ID"/>
        </w:rPr>
        <w:tab/>
        <w:t xml:space="preserve">          (</w:t>
      </w:r>
      <w:r w:rsidR="000154D0" w:rsidRPr="000154D0">
        <w:rPr>
          <w:rFonts w:ascii="Arial" w:hAnsi="Arial" w:cs="Arial"/>
          <w:color w:val="E7E6E6" w:themeColor="background2"/>
          <w:sz w:val="24"/>
          <w:szCs w:val="24"/>
          <w:lang w:val="id-ID"/>
        </w:rPr>
        <w:t>Nama Lengkap Guru/Wali Sekolah</w:t>
      </w:r>
      <w:r w:rsidRPr="000154D0">
        <w:rPr>
          <w:rFonts w:ascii="Arial" w:hAnsi="Arial" w:cs="Arial"/>
          <w:color w:val="E7E6E6" w:themeColor="background2"/>
          <w:sz w:val="24"/>
          <w:szCs w:val="24"/>
          <w:lang w:val="id-ID"/>
        </w:rPr>
        <w:t>/Komunitas</w:t>
      </w:r>
      <w:r w:rsidR="003804BF" w:rsidRPr="000154D0">
        <w:rPr>
          <w:rFonts w:ascii="Arial" w:hAnsi="Arial" w:cs="Arial"/>
          <w:sz w:val="24"/>
          <w:szCs w:val="24"/>
          <w:lang w:val="id-ID"/>
        </w:rPr>
        <w:t>)</w:t>
      </w:r>
    </w:p>
    <w:sectPr w:rsidR="003804BF" w:rsidRPr="000154D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CB9F" w14:textId="77777777" w:rsidR="00353405" w:rsidRDefault="00353405" w:rsidP="008A6AF5">
      <w:pPr>
        <w:spacing w:after="0" w:line="240" w:lineRule="auto"/>
      </w:pPr>
      <w:r>
        <w:separator/>
      </w:r>
    </w:p>
  </w:endnote>
  <w:endnote w:type="continuationSeparator" w:id="0">
    <w:p w14:paraId="3E17DC3E" w14:textId="77777777" w:rsidR="00353405" w:rsidRDefault="00353405" w:rsidP="008A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EBA1" w14:textId="32C5C1BB" w:rsidR="008A6AF5" w:rsidRDefault="008A6AF5">
    <w:pPr>
      <w:pStyle w:val="Footer"/>
    </w:pPr>
    <w:proofErr w:type="gramStart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>Note :</w:t>
    </w:r>
    <w:proofErr w:type="gramEnd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 xml:space="preserve"> </w:t>
    </w:r>
    <w:proofErr w:type="spellStart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>Untuk</w:t>
    </w:r>
    <w:proofErr w:type="spellEnd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 xml:space="preserve"> </w:t>
    </w:r>
    <w:proofErr w:type="spellStart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>surat</w:t>
    </w:r>
    <w:proofErr w:type="spellEnd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 xml:space="preserve"> </w:t>
    </w:r>
    <w:proofErr w:type="spellStart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>pernyataan</w:t>
    </w:r>
    <w:proofErr w:type="spellEnd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 xml:space="preserve"> </w:t>
    </w:r>
    <w:proofErr w:type="spellStart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>dikirim</w:t>
    </w:r>
    <w:proofErr w:type="spellEnd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 xml:space="preserve"> </w:t>
    </w:r>
    <w:proofErr w:type="spellStart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>kembali</w:t>
    </w:r>
    <w:proofErr w:type="spellEnd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 xml:space="preserve"> </w:t>
    </w:r>
    <w:proofErr w:type="spellStart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>ke</w:t>
    </w:r>
    <w:proofErr w:type="spellEnd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 xml:space="preserve"> </w:t>
    </w:r>
    <w:proofErr w:type="spellStart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>wa</w:t>
    </w:r>
    <w:proofErr w:type="spellEnd"/>
    <w:r>
      <w:rPr>
        <w:rStyle w:val="Strong"/>
        <w:rFonts w:ascii="Roboto" w:hAnsi="Roboto"/>
        <w:color w:val="000000"/>
        <w:sz w:val="21"/>
        <w:szCs w:val="21"/>
        <w:shd w:val="clear" w:color="auto" w:fill="FBFBFB"/>
      </w:rPr>
      <w:t xml:space="preserve"> 08121-8008-112 / 0838-98888-168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A755" w14:textId="77777777" w:rsidR="00353405" w:rsidRDefault="00353405" w:rsidP="008A6AF5">
      <w:pPr>
        <w:spacing w:after="0" w:line="240" w:lineRule="auto"/>
      </w:pPr>
      <w:r>
        <w:separator/>
      </w:r>
    </w:p>
  </w:footnote>
  <w:footnote w:type="continuationSeparator" w:id="0">
    <w:p w14:paraId="64271557" w14:textId="77777777" w:rsidR="00353405" w:rsidRDefault="00353405" w:rsidP="008A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472B"/>
    <w:multiLevelType w:val="hybridMultilevel"/>
    <w:tmpl w:val="EAD2083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25"/>
    <w:rsid w:val="000154D0"/>
    <w:rsid w:val="00127A96"/>
    <w:rsid w:val="001426C6"/>
    <w:rsid w:val="00296E15"/>
    <w:rsid w:val="00353405"/>
    <w:rsid w:val="003804BF"/>
    <w:rsid w:val="003A45B2"/>
    <w:rsid w:val="004D61F3"/>
    <w:rsid w:val="005B0B25"/>
    <w:rsid w:val="007411B6"/>
    <w:rsid w:val="008A6AF5"/>
    <w:rsid w:val="008C1457"/>
    <w:rsid w:val="00D23F0A"/>
    <w:rsid w:val="00E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ECEB"/>
  <w15:chartTrackingRefBased/>
  <w15:docId w15:val="{4B4C3555-72F5-4FAD-87AE-A3954E86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F5"/>
  </w:style>
  <w:style w:type="paragraph" w:styleId="Footer">
    <w:name w:val="footer"/>
    <w:basedOn w:val="Normal"/>
    <w:link w:val="FooterChar"/>
    <w:uiPriority w:val="99"/>
    <w:unhideWhenUsed/>
    <w:rsid w:val="008A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F5"/>
  </w:style>
  <w:style w:type="character" w:styleId="Strong">
    <w:name w:val="Strong"/>
    <w:basedOn w:val="DefaultParagraphFont"/>
    <w:uiPriority w:val="22"/>
    <w:qFormat/>
    <w:rsid w:val="008A6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 Putranto</dc:creator>
  <cp:keywords/>
  <dc:description/>
  <cp:lastModifiedBy>Ruslan Hakim</cp:lastModifiedBy>
  <cp:revision>7</cp:revision>
  <dcterms:created xsi:type="dcterms:W3CDTF">2021-06-07T11:28:00Z</dcterms:created>
  <dcterms:modified xsi:type="dcterms:W3CDTF">2021-06-11T02:51:00Z</dcterms:modified>
</cp:coreProperties>
</file>